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76"/>
        <w:tblW w:w="56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347"/>
        <w:gridCol w:w="4596"/>
      </w:tblGrid>
      <w:tr w:rsidR="00003CA7" w:rsidRPr="00752FC4" w:rsidTr="00003CA7">
        <w:trPr>
          <w:trHeight w:val="1754"/>
          <w:tblHeader/>
        </w:trPr>
        <w:tc>
          <w:tcPr>
            <w:tcW w:w="4347" w:type="dxa"/>
          </w:tcPr>
          <w:p w:rsidR="00003CA7" w:rsidRPr="00003CA7" w:rsidRDefault="00003CA7" w:rsidP="00003CA7">
            <w:pPr>
              <w:rPr>
                <w:rFonts w:ascii="Book Antiqua" w:eastAsia="Times New Roman" w:hAnsi="Book Antiqua" w:cs="Times New Roman"/>
                <w:color w:val="auto"/>
                <w:sz w:val="24"/>
                <w:szCs w:val="20"/>
              </w:rPr>
            </w:pPr>
            <w:bookmarkStart w:id="0" w:name="_GoBack"/>
            <w:bookmarkEnd w:id="0"/>
            <w:r w:rsidRPr="00003CA7">
              <w:rPr>
                <w:rFonts w:ascii="Book Antiqua" w:eastAsia="Times New Roman" w:hAnsi="Book Antiqua" w:cs="Times New Roman"/>
                <w:noProof/>
                <w:color w:val="auto"/>
                <w:sz w:val="24"/>
                <w:szCs w:val="20"/>
              </w:rPr>
              <w:drawing>
                <wp:inline distT="0" distB="0" distL="0" distR="0" wp14:anchorId="67C57A53" wp14:editId="1DF29EEA">
                  <wp:extent cx="971550" cy="1009650"/>
                  <wp:effectExtent l="0" t="0" r="0" b="0"/>
                  <wp:docPr id="7" name="Picture 7" descr="C:\Documents and Settings\jbower\MSOffice\Templates\!Upper Right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jbower\MSOffice\Templates\!Upper Right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CA7" w:rsidRPr="00003CA7" w:rsidRDefault="00003CA7" w:rsidP="00003CA7">
            <w:pPr>
              <w:tabs>
                <w:tab w:val="left" w:pos="1575"/>
              </w:tabs>
            </w:pPr>
          </w:p>
        </w:tc>
        <w:tc>
          <w:tcPr>
            <w:tcW w:w="4596" w:type="dxa"/>
          </w:tcPr>
          <w:p w:rsidR="00003CA7" w:rsidRDefault="00003CA7" w:rsidP="00003CA7">
            <w:pPr>
              <w:pStyle w:val="ContactInfo"/>
              <w:spacing w:line="276" w:lineRule="auto"/>
              <w:jc w:val="left"/>
            </w:pPr>
          </w:p>
          <w:p w:rsidR="00003CA7" w:rsidRDefault="00003CA7" w:rsidP="00003CA7">
            <w:pPr>
              <w:pStyle w:val="ContactInfo"/>
              <w:spacing w:line="276" w:lineRule="auto"/>
            </w:pPr>
          </w:p>
          <w:p w:rsidR="00E21515" w:rsidRDefault="00E21515" w:rsidP="00E21515">
            <w:pPr>
              <w:pStyle w:val="ContactInfo"/>
              <w:spacing w:line="276" w:lineRule="auto"/>
              <w:rPr>
                <w:color w:val="222222"/>
                <w:lang w:val="es-ES"/>
              </w:rPr>
            </w:pPr>
            <w:r>
              <w:rPr>
                <w:color w:val="222222"/>
                <w:lang w:val="es-ES"/>
              </w:rPr>
              <w:t xml:space="preserve">    Parques y Recreación</w:t>
            </w:r>
          </w:p>
          <w:p w:rsidR="00003CA7" w:rsidRPr="00003CA7" w:rsidRDefault="00003CA7" w:rsidP="00003CA7">
            <w:pPr>
              <w:pStyle w:val="ContactInfo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003CA7">
              <w:rPr>
                <w:rFonts w:asciiTheme="minorHAnsi" w:hAnsiTheme="minorHAnsi"/>
                <w:color w:val="auto"/>
                <w:szCs w:val="22"/>
              </w:rPr>
              <w:t xml:space="preserve">5033 State Avenue </w:t>
            </w:r>
          </w:p>
          <w:p w:rsidR="00003CA7" w:rsidRDefault="00003CA7" w:rsidP="00003CA7">
            <w:pPr>
              <w:pStyle w:val="ContactInfo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003CA7">
              <w:rPr>
                <w:rFonts w:asciiTheme="minorHAnsi" w:hAnsiTheme="minorHAnsi"/>
                <w:color w:val="auto"/>
                <w:szCs w:val="22"/>
              </w:rPr>
              <w:t>Kansas City, KS</w:t>
            </w:r>
          </w:p>
          <w:p w:rsidR="00347CB8" w:rsidRDefault="00347CB8" w:rsidP="00347CB8">
            <w:pPr>
              <w:pStyle w:val="ContactInfo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Angel Obert (913)-573-8354</w:t>
            </w:r>
          </w:p>
          <w:p w:rsidR="00347CB8" w:rsidRPr="00003CA7" w:rsidRDefault="00347CB8" w:rsidP="00003CA7">
            <w:pPr>
              <w:pStyle w:val="ContactInfo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aobert@wycokck.org</w:t>
            </w:r>
          </w:p>
          <w:p w:rsidR="00003CA7" w:rsidRPr="00752FC4" w:rsidRDefault="00003CA7" w:rsidP="00003CA7">
            <w:pPr>
              <w:pStyle w:val="ContactInfo"/>
              <w:spacing w:line="276" w:lineRule="auto"/>
            </w:pPr>
          </w:p>
        </w:tc>
      </w:tr>
    </w:tbl>
    <w:p w:rsidR="00E21515" w:rsidRDefault="00E21515" w:rsidP="00E21515">
      <w:pPr>
        <w:jc w:val="center"/>
      </w:pPr>
      <w:r>
        <w:rPr>
          <w:color w:val="222222"/>
          <w:lang w:val="es-ES"/>
        </w:rPr>
        <w:t>Aplicación de evento especial</w:t>
      </w:r>
    </w:p>
    <w:p w:rsidR="00003CA7" w:rsidRPr="00E21515" w:rsidRDefault="00E21515" w:rsidP="00003CA7">
      <w:pPr>
        <w:rPr>
          <w:u w:val="single"/>
        </w:rPr>
      </w:pPr>
      <w:r w:rsidRPr="00E21515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Fecha de aplicación</w:t>
      </w:r>
      <w:r w:rsidR="00003CA7">
        <w:t>:</w:t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</w:p>
    <w:p w:rsidR="00003CA7" w:rsidRDefault="00E21515" w:rsidP="00E21515">
      <w:pPr>
        <w:tabs>
          <w:tab w:val="left" w:pos="3195"/>
        </w:tabs>
      </w:pPr>
      <w:r w:rsidRPr="00E21515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Nombre del evento</w:t>
      </w:r>
      <w:r w:rsidR="00003CA7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tab/>
      </w:r>
    </w:p>
    <w:p w:rsidR="00003CA7" w:rsidRPr="00E21515" w:rsidRDefault="00E21515" w:rsidP="00003CA7">
      <w:pPr>
        <w:rPr>
          <w:u w:val="single"/>
        </w:rPr>
      </w:pPr>
      <w:r w:rsidRPr="00E21515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Fecha (s) del evento</w:t>
      </w:r>
      <w:r w:rsidR="00003CA7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3CA7" w:rsidRPr="00E21515" w:rsidRDefault="00E21515" w:rsidP="00003CA7">
      <w:pPr>
        <w:rPr>
          <w:u w:val="single"/>
        </w:rPr>
      </w:pPr>
      <w:r w:rsidRPr="00E21515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Horario del evento</w:t>
      </w:r>
      <w:r w:rsidR="00B50B94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0B94" w:rsidRPr="00E21515" w:rsidRDefault="00E21515" w:rsidP="00003CA7">
      <w:pPr>
        <w:rPr>
          <w:u w:val="single"/>
        </w:rPr>
      </w:pPr>
      <w:r w:rsidRPr="00E21515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Configurar día / hora</w:t>
      </w:r>
      <w:r w:rsidR="00B50B94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222222"/>
          <w:lang w:val="es-ES"/>
        </w:rPr>
        <w:t>Desglose Día / Horas</w:t>
      </w:r>
      <w:r w:rsidR="00B50B94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3CA7" w:rsidRPr="00E21515" w:rsidRDefault="00E21515" w:rsidP="00003CA7">
      <w:pPr>
        <w:rPr>
          <w:u w:val="single"/>
        </w:rPr>
      </w:pPr>
      <w:r w:rsidRPr="00E21515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Ubicación del evento</w:t>
      </w:r>
      <w:r w:rsidR="00003CA7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3CA7" w:rsidRPr="00E21515" w:rsidRDefault="00E21515" w:rsidP="00E21515">
      <w:pPr>
        <w:rPr>
          <w:u w:val="single"/>
        </w:rPr>
      </w:pPr>
      <w:r>
        <w:rPr>
          <w:noProof/>
        </w:rPr>
        <w:t>Patrocinador del evento</w:t>
      </w:r>
      <w:r w:rsidR="005278DC">
        <w:t xml:space="preserve"> </w:t>
      </w:r>
      <w:r>
        <w:t>(</w:t>
      </w:r>
      <w:r>
        <w:rPr>
          <w:color w:val="222222"/>
          <w:lang w:val="es-ES"/>
        </w:rPr>
        <w:t>Si sin fines de lucro. Adjuntar el estado de las organizaciones 501c3</w:t>
      </w:r>
      <w:r w:rsidR="009F1676">
        <w:t>)</w:t>
      </w:r>
      <w:r w:rsidR="00003CA7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3CA7" w:rsidRPr="00E21515" w:rsidRDefault="009F1676" w:rsidP="00E21515">
      <w:pPr>
        <w:rPr>
          <w:sz w:val="24"/>
          <w:szCs w:val="24"/>
          <w:u w:val="single"/>
        </w:rPr>
      </w:pPr>
      <w:r w:rsidRPr="00E21515">
        <w:rPr>
          <w:sz w:val="24"/>
          <w:szCs w:val="24"/>
        </w:rPr>
        <w:tab/>
      </w:r>
      <w:r w:rsidR="00E21515" w:rsidRPr="00E21515">
        <w:rPr>
          <w:color w:val="222222"/>
          <w:sz w:val="24"/>
          <w:szCs w:val="24"/>
          <w:lang w:val="es-ES"/>
        </w:rPr>
        <w:t>Persona de contacto</w:t>
      </w:r>
      <w:r w:rsidR="00003CA7" w:rsidRPr="00E21515">
        <w:rPr>
          <w:sz w:val="24"/>
          <w:szCs w:val="24"/>
        </w:rPr>
        <w:t>:</w:t>
      </w:r>
      <w:r w:rsidR="00E21515">
        <w:rPr>
          <w:sz w:val="24"/>
          <w:szCs w:val="24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</w:p>
    <w:p w:rsidR="00003CA7" w:rsidRDefault="00003CA7" w:rsidP="00E21515">
      <w:pPr>
        <w:pStyle w:val="HTMLPreformatted"/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E21515">
        <w:rPr>
          <w:rFonts w:asciiTheme="minorHAnsi" w:hAnsiTheme="minorHAnsi"/>
          <w:sz w:val="24"/>
          <w:szCs w:val="24"/>
        </w:rPr>
        <w:tab/>
      </w:r>
      <w:r w:rsidR="00E21515" w:rsidRPr="00E21515">
        <w:rPr>
          <w:rFonts w:asciiTheme="minorHAnsi" w:hAnsiTheme="minorHAnsi"/>
          <w:color w:val="222222"/>
          <w:sz w:val="24"/>
          <w:szCs w:val="24"/>
          <w:lang w:val="es-ES"/>
        </w:rPr>
        <w:t>Dirección de envio</w:t>
      </w:r>
      <w:r w:rsidRPr="00E21515">
        <w:rPr>
          <w:rFonts w:asciiTheme="minorHAnsi" w:hAnsiTheme="minorHAnsi"/>
          <w:sz w:val="24"/>
          <w:szCs w:val="24"/>
        </w:rPr>
        <w:t>:</w:t>
      </w:r>
      <w:r w:rsidR="00E21515">
        <w:rPr>
          <w:rFonts w:asciiTheme="minorHAnsi" w:hAnsiTheme="minorHAnsi"/>
          <w:sz w:val="24"/>
          <w:szCs w:val="24"/>
          <w:u w:val="single"/>
        </w:rPr>
        <w:tab/>
      </w:r>
      <w:r w:rsidR="00E21515">
        <w:rPr>
          <w:rFonts w:asciiTheme="minorHAnsi" w:hAnsiTheme="minorHAnsi"/>
          <w:sz w:val="24"/>
          <w:szCs w:val="24"/>
          <w:u w:val="single"/>
        </w:rPr>
        <w:tab/>
      </w:r>
      <w:r w:rsidR="00E21515">
        <w:rPr>
          <w:rFonts w:asciiTheme="minorHAnsi" w:hAnsiTheme="minorHAnsi"/>
          <w:sz w:val="24"/>
          <w:szCs w:val="24"/>
          <w:u w:val="single"/>
        </w:rPr>
        <w:tab/>
      </w:r>
      <w:r w:rsidR="00E21515">
        <w:rPr>
          <w:rFonts w:asciiTheme="minorHAnsi" w:hAnsiTheme="minorHAnsi"/>
          <w:sz w:val="24"/>
          <w:szCs w:val="24"/>
          <w:u w:val="single"/>
        </w:rPr>
        <w:tab/>
      </w:r>
      <w:r w:rsidR="00E21515" w:rsidRPr="00E21515">
        <w:rPr>
          <w:rFonts w:asciiTheme="minorHAnsi" w:eastAsia="Times New Roman" w:hAnsiTheme="minorHAnsi" w:cs="Courier New"/>
          <w:color w:val="222222"/>
          <w:sz w:val="24"/>
          <w:szCs w:val="24"/>
          <w:lang w:val="es-ES"/>
        </w:rPr>
        <w:t>Código postal</w:t>
      </w:r>
      <w:r w:rsidRPr="00E21515">
        <w:rPr>
          <w:rFonts w:asciiTheme="minorHAnsi" w:hAnsiTheme="minorHAnsi"/>
          <w:sz w:val="24"/>
          <w:szCs w:val="24"/>
        </w:rPr>
        <w:t>:</w:t>
      </w:r>
      <w:r w:rsidR="00E21515">
        <w:rPr>
          <w:rFonts w:asciiTheme="minorHAnsi" w:hAnsiTheme="minorHAnsi"/>
          <w:sz w:val="24"/>
          <w:szCs w:val="24"/>
        </w:rPr>
        <w:tab/>
      </w:r>
      <w:r w:rsidR="00E21515">
        <w:rPr>
          <w:rFonts w:asciiTheme="minorHAnsi" w:hAnsiTheme="minorHAnsi"/>
          <w:sz w:val="24"/>
          <w:szCs w:val="24"/>
          <w:u w:val="single"/>
        </w:rPr>
        <w:tab/>
      </w:r>
      <w:r w:rsidR="00E21515">
        <w:rPr>
          <w:rFonts w:asciiTheme="minorHAnsi" w:hAnsiTheme="minorHAnsi"/>
          <w:sz w:val="24"/>
          <w:szCs w:val="24"/>
          <w:u w:val="single"/>
        </w:rPr>
        <w:tab/>
      </w:r>
    </w:p>
    <w:p w:rsidR="00E21515" w:rsidRPr="00E21515" w:rsidRDefault="00E21515" w:rsidP="00E21515">
      <w:pPr>
        <w:pStyle w:val="HTMLPreformatted"/>
        <w:spacing w:line="276" w:lineRule="auto"/>
        <w:rPr>
          <w:rFonts w:asciiTheme="minorHAnsi" w:eastAsia="Times New Roman" w:hAnsiTheme="minorHAnsi" w:cs="Courier New"/>
          <w:color w:val="222222"/>
          <w:sz w:val="24"/>
          <w:szCs w:val="24"/>
          <w:u w:val="single"/>
          <w:lang w:val="en"/>
        </w:rPr>
      </w:pPr>
    </w:p>
    <w:p w:rsidR="00003CA7" w:rsidRPr="00E21515" w:rsidRDefault="00003CA7" w:rsidP="00E21515">
      <w:pPr>
        <w:rPr>
          <w:u w:val="single"/>
        </w:rPr>
      </w:pPr>
      <w:r>
        <w:tab/>
        <w:t>E-Mail:</w:t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  <w:r w:rsidR="00E21515">
        <w:rPr>
          <w:u w:val="single"/>
        </w:rPr>
        <w:tab/>
      </w:r>
    </w:p>
    <w:p w:rsidR="00003CA7" w:rsidRPr="00E21515" w:rsidRDefault="00003CA7" w:rsidP="00E21515">
      <w:pPr>
        <w:rPr>
          <w:sz w:val="24"/>
          <w:szCs w:val="24"/>
          <w:u w:val="single"/>
        </w:rPr>
      </w:pPr>
      <w:r w:rsidRPr="00E21515">
        <w:rPr>
          <w:sz w:val="24"/>
          <w:szCs w:val="24"/>
        </w:rPr>
        <w:tab/>
      </w:r>
      <w:r w:rsidR="00E21515" w:rsidRPr="00E21515">
        <w:rPr>
          <w:color w:val="222222"/>
          <w:sz w:val="24"/>
          <w:szCs w:val="24"/>
          <w:lang w:val="es-ES"/>
        </w:rPr>
        <w:t>Teléfono móvil</w:t>
      </w:r>
      <w:r w:rsidRPr="00E21515">
        <w:rPr>
          <w:sz w:val="24"/>
          <w:szCs w:val="24"/>
        </w:rPr>
        <w:t>:</w:t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 w:rsidRPr="00E21515">
        <w:rPr>
          <w:color w:val="222222"/>
          <w:sz w:val="24"/>
          <w:szCs w:val="24"/>
          <w:lang w:val="es-ES"/>
        </w:rPr>
        <w:t>Teléfono de negocios</w:t>
      </w:r>
      <w:r w:rsidRPr="00E21515">
        <w:rPr>
          <w:sz w:val="24"/>
          <w:szCs w:val="24"/>
        </w:rPr>
        <w:t>:</w:t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  <w:r w:rsidR="00E21515">
        <w:rPr>
          <w:sz w:val="24"/>
          <w:szCs w:val="24"/>
          <w:u w:val="single"/>
        </w:rPr>
        <w:tab/>
      </w:r>
    </w:p>
    <w:p w:rsidR="00E21515" w:rsidRPr="00E21515" w:rsidRDefault="00E21515" w:rsidP="00E2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22222"/>
          <w:sz w:val="24"/>
          <w:szCs w:val="24"/>
          <w:lang w:val="es-ES"/>
        </w:rPr>
      </w:pPr>
      <w:r w:rsidRPr="00E21515">
        <w:rPr>
          <w:rFonts w:eastAsia="Times New Roman" w:cs="Courier New"/>
          <w:color w:val="222222"/>
          <w:sz w:val="24"/>
          <w:szCs w:val="24"/>
          <w:lang w:val="es-ES"/>
        </w:rPr>
        <w:t>Tipo de evento (marque todos los que correspondan):</w:t>
      </w:r>
      <w:r>
        <w:rPr>
          <w:rFonts w:eastAsia="Times New Roman" w:cs="Courier New"/>
          <w:color w:val="222222"/>
          <w:sz w:val="24"/>
          <w:szCs w:val="24"/>
          <w:lang w:val="es-ES"/>
        </w:rPr>
        <w:t xml:space="preserve"> </w:t>
      </w:r>
      <w:r>
        <w:rPr>
          <w:rFonts w:eastAsia="Times New Roman" w:cs="Courier New"/>
          <w:color w:val="222222"/>
          <w:sz w:val="24"/>
          <w:szCs w:val="24"/>
          <w:u w:val="single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u w:val="single"/>
          <w:lang w:val="es-ES"/>
        </w:rPr>
        <w:tab/>
      </w:r>
      <w:r w:rsidRPr="00E21515">
        <w:rPr>
          <w:rFonts w:eastAsia="Times New Roman" w:cs="Courier New"/>
          <w:color w:val="222222"/>
          <w:sz w:val="24"/>
          <w:szCs w:val="24"/>
          <w:u w:val="single"/>
          <w:lang w:val="es-ES"/>
        </w:rPr>
        <w:tab/>
      </w:r>
      <w:r w:rsidRPr="00E21515">
        <w:rPr>
          <w:color w:val="222222"/>
          <w:sz w:val="24"/>
          <w:szCs w:val="24"/>
          <w:lang w:val="es-ES"/>
        </w:rPr>
        <w:t xml:space="preserve">  </w:t>
      </w:r>
    </w:p>
    <w:p w:rsidR="00E21515" w:rsidRDefault="00E21515" w:rsidP="00FE3C48">
      <w:pPr>
        <w:rPr>
          <w:sz w:val="24"/>
          <w:szCs w:val="24"/>
        </w:rPr>
      </w:pPr>
      <w:r w:rsidRPr="00E21515">
        <w:rPr>
          <w:color w:val="222222"/>
          <w:sz w:val="24"/>
          <w:szCs w:val="24"/>
          <w:lang w:val="es-ES"/>
        </w:rPr>
        <w:t>Concierto / Performance</w:t>
      </w:r>
      <w:r w:rsidRPr="00E21515">
        <w:rPr>
          <w:sz w:val="24"/>
          <w:szCs w:val="24"/>
          <w:u w:val="single"/>
        </w:rPr>
        <w:tab/>
      </w:r>
      <w:r w:rsidRPr="00E21515">
        <w:rPr>
          <w:sz w:val="24"/>
          <w:szCs w:val="24"/>
          <w:u w:val="single"/>
        </w:rPr>
        <w:tab/>
      </w:r>
      <w:r w:rsidR="00FE3C48" w:rsidRPr="00E21515">
        <w:rPr>
          <w:sz w:val="24"/>
          <w:szCs w:val="24"/>
        </w:rPr>
        <w:t>Festival</w:t>
      </w:r>
      <w:r w:rsidR="00FE3C48" w:rsidRPr="00E21515">
        <w:rPr>
          <w:sz w:val="24"/>
          <w:szCs w:val="24"/>
          <w:u w:val="single"/>
        </w:rPr>
        <w:tab/>
      </w:r>
      <w:r w:rsidRPr="00E21515">
        <w:rPr>
          <w:color w:val="222222"/>
          <w:sz w:val="24"/>
          <w:szCs w:val="24"/>
          <w:lang w:val="es-ES"/>
        </w:rPr>
        <w:t>Carrera / caminata</w:t>
      </w:r>
      <w:r w:rsidR="009F1676" w:rsidRPr="00E215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1515" w:rsidRPr="00E21515" w:rsidRDefault="00E21515" w:rsidP="00E21515">
      <w:pPr>
        <w:rPr>
          <w:sz w:val="24"/>
          <w:szCs w:val="24"/>
        </w:rPr>
      </w:pPr>
      <w:r w:rsidRPr="00E21515">
        <w:rPr>
          <w:color w:val="222222"/>
          <w:sz w:val="24"/>
          <w:szCs w:val="24"/>
          <w:lang w:val="es-ES"/>
        </w:rPr>
        <w:t>Música en vivo</w:t>
      </w:r>
      <w:r>
        <w:rPr>
          <w:color w:val="222222"/>
          <w:sz w:val="24"/>
          <w:szCs w:val="24"/>
          <w:u w:val="single"/>
          <w:lang w:val="es-ES"/>
        </w:rPr>
        <w:tab/>
        <w:t xml:space="preserve"> </w:t>
      </w:r>
      <w:r w:rsidRPr="00E21515">
        <w:rPr>
          <w:color w:val="222222"/>
          <w:sz w:val="24"/>
          <w:szCs w:val="24"/>
          <w:lang w:val="es-ES"/>
        </w:rPr>
        <w:t>Procesión / Desfile</w:t>
      </w:r>
      <w:r w:rsidR="009F1676" w:rsidRPr="00E21515">
        <w:rPr>
          <w:sz w:val="24"/>
          <w:szCs w:val="24"/>
          <w:u w:val="single"/>
        </w:rPr>
        <w:tab/>
      </w:r>
      <w:r w:rsidR="00FE3C48" w:rsidRPr="00E21515">
        <w:rPr>
          <w:sz w:val="24"/>
          <w:szCs w:val="24"/>
          <w:u w:val="single"/>
        </w:rPr>
        <w:tab/>
      </w:r>
      <w:r w:rsidRPr="00E21515">
        <w:rPr>
          <w:color w:val="222222"/>
          <w:sz w:val="24"/>
          <w:szCs w:val="24"/>
          <w:lang w:val="es-ES"/>
        </w:rPr>
        <w:t>Carnaval</w:t>
      </w:r>
      <w:r w:rsidR="00FE3C48" w:rsidRPr="00E21515">
        <w:rPr>
          <w:sz w:val="24"/>
          <w:szCs w:val="24"/>
          <w:u w:val="single"/>
        </w:rPr>
        <w:tab/>
      </w:r>
      <w:r w:rsidRPr="00E21515">
        <w:rPr>
          <w:rFonts w:eastAsia="Times New Roman" w:cs="Courier New"/>
          <w:color w:val="222222"/>
          <w:sz w:val="24"/>
          <w:szCs w:val="24"/>
          <w:lang w:val="es-ES"/>
        </w:rPr>
        <w:t>Torneo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 w:rsidRPr="00E21515">
        <w:rPr>
          <w:rFonts w:eastAsia="Times New Roman" w:cs="Courier New"/>
          <w:color w:val="222222"/>
          <w:sz w:val="24"/>
          <w:szCs w:val="24"/>
          <w:u w:val="single"/>
          <w:lang w:val="es-ES"/>
        </w:rPr>
        <w:tab/>
      </w:r>
    </w:p>
    <w:p w:rsidR="00003CA7" w:rsidRPr="00E21515" w:rsidRDefault="00E21515" w:rsidP="00E21515">
      <w:pPr>
        <w:pStyle w:val="HTMLPreformatted"/>
        <w:rPr>
          <w:rFonts w:asciiTheme="minorHAnsi" w:eastAsia="Times New Roman" w:hAnsiTheme="minorHAnsi" w:cs="Courier New"/>
          <w:color w:val="222222"/>
          <w:sz w:val="24"/>
          <w:szCs w:val="24"/>
          <w:u w:val="single"/>
          <w:lang w:val="en"/>
        </w:rPr>
      </w:pPr>
      <w:r w:rsidRPr="00E21515">
        <w:rPr>
          <w:rFonts w:asciiTheme="minorHAnsi" w:eastAsia="Times New Roman" w:hAnsiTheme="minorHAnsi" w:cs="Courier New"/>
          <w:color w:val="222222"/>
          <w:sz w:val="24"/>
          <w:szCs w:val="24"/>
          <w:lang w:val="es-ES"/>
        </w:rPr>
        <w:t>Recaudador de fondos</w:t>
      </w:r>
      <w:r w:rsidRPr="00E21515">
        <w:rPr>
          <w:rFonts w:asciiTheme="minorHAnsi" w:eastAsia="Times New Roman" w:hAnsiTheme="minorHAnsi" w:cs="Courier New"/>
          <w:color w:val="222222"/>
          <w:sz w:val="24"/>
          <w:szCs w:val="24"/>
          <w:u w:val="single"/>
          <w:lang w:val="es-ES"/>
        </w:rPr>
        <w:tab/>
      </w:r>
      <w:r w:rsidR="00700BF0">
        <w:rPr>
          <w:rFonts w:asciiTheme="minorHAnsi" w:eastAsia="Times New Roman" w:hAnsiTheme="minorHAnsi" w:cs="Courier New"/>
          <w:color w:val="222222"/>
          <w:sz w:val="24"/>
          <w:szCs w:val="24"/>
          <w:u w:val="single"/>
          <w:lang w:val="es-ES"/>
        </w:rPr>
        <w:t xml:space="preserve"> </w:t>
      </w:r>
      <w:r w:rsidR="00FE3C48" w:rsidRPr="00E21515">
        <w:t>Auto</w:t>
      </w:r>
      <w:r>
        <w:t xml:space="preserve"> Show</w:t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="00FE3C48">
        <w:t>Other:</w:t>
      </w:r>
      <w:r w:rsidRPr="00E21515">
        <w:rPr>
          <w:u w:val="single"/>
        </w:rPr>
        <w:tab/>
      </w:r>
      <w:r w:rsidRPr="00E21515">
        <w:rPr>
          <w:u w:val="single"/>
        </w:rPr>
        <w:tab/>
      </w:r>
      <w:r w:rsidRPr="00E21515">
        <w:rPr>
          <w:u w:val="single"/>
        </w:rPr>
        <w:tab/>
      </w:r>
    </w:p>
    <w:p w:rsidR="005278DC" w:rsidRDefault="005278DC" w:rsidP="00003CA7"/>
    <w:p w:rsidR="00700BF0" w:rsidRPr="00700BF0" w:rsidRDefault="00700BF0" w:rsidP="0070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0BF0">
        <w:rPr>
          <w:rFonts w:eastAsia="Times New Roman" w:cs="Courier New"/>
          <w:color w:val="222222"/>
          <w:sz w:val="24"/>
          <w:szCs w:val="24"/>
          <w:lang w:val="es-ES"/>
        </w:rPr>
        <w:t>Breve descripción del evento</w:t>
      </w:r>
      <w:r w:rsidR="00FE3C48">
        <w:t>:</w:t>
      </w:r>
      <w:r>
        <w:rPr>
          <w:u w:val="single"/>
        </w:rPr>
        <w:tab/>
      </w:r>
      <w:r>
        <w:rPr>
          <w:u w:val="single"/>
        </w:rPr>
        <w:tab/>
        <w:t>_________________________</w:t>
      </w:r>
      <w:r>
        <w:rPr>
          <w:u w:val="single"/>
        </w:rPr>
        <w:tab/>
        <w:t>________________________________________________</w:t>
      </w:r>
      <w:r w:rsidRPr="00700BF0">
        <w:rPr>
          <w:u w:val="single"/>
        </w:rPr>
        <w:tab/>
      </w:r>
      <w:r w:rsidRPr="00700BF0">
        <w:rPr>
          <w:u w:val="single"/>
        </w:rPr>
        <w:tab/>
      </w:r>
      <w:r w:rsidRPr="00700BF0">
        <w:rPr>
          <w:u w:val="single"/>
        </w:rPr>
        <w:tab/>
      </w:r>
      <w:r w:rsidRPr="00700BF0">
        <w:rPr>
          <w:u w:val="single"/>
        </w:rPr>
        <w:tab/>
      </w:r>
      <w:r w:rsidRPr="00700BF0">
        <w:rPr>
          <w:u w:val="single"/>
        </w:rPr>
        <w:tab/>
      </w:r>
      <w:r w:rsidRPr="00700BF0">
        <w:rPr>
          <w:u w:val="single"/>
        </w:rPr>
        <w:tab/>
      </w:r>
      <w:r w:rsidRPr="00700BF0">
        <w:rPr>
          <w:u w:val="single"/>
        </w:rPr>
        <w:tab/>
      </w:r>
      <w:r w:rsidRPr="00700B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676" w:rsidRPr="00700BF0" w:rsidRDefault="00700BF0" w:rsidP="0070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/>
        </w:rPr>
      </w:pPr>
      <w:r w:rsidRPr="00700BF0">
        <w:rPr>
          <w:rFonts w:eastAsia="Times New Roman" w:cs="Courier New"/>
          <w:color w:val="222222"/>
          <w:sz w:val="24"/>
          <w:szCs w:val="24"/>
          <w:lang w:val="es-ES"/>
        </w:rPr>
        <w:t>Si el evento es una recaudación de fondos, para qué organización</w:t>
      </w:r>
      <w:r>
        <w:rPr>
          <w:sz w:val="24"/>
          <w:szCs w:val="24"/>
        </w:rPr>
        <w:t>: ___________________________</w:t>
      </w:r>
      <w:r w:rsidR="005278DC" w:rsidRPr="00700BF0">
        <w:rPr>
          <w:sz w:val="24"/>
          <w:szCs w:val="24"/>
        </w:rPr>
        <w:t>__________________________________</w:t>
      </w:r>
    </w:p>
    <w:p w:rsidR="00FE3C48" w:rsidRPr="00700BF0" w:rsidRDefault="00700BF0" w:rsidP="0070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/>
        </w:rPr>
      </w:pPr>
      <w:r w:rsidRPr="00700BF0">
        <w:rPr>
          <w:rFonts w:eastAsia="Times New Roman" w:cs="Courier New"/>
          <w:color w:val="222222"/>
          <w:sz w:val="24"/>
          <w:szCs w:val="24"/>
          <w:lang w:val="es-ES"/>
        </w:rPr>
        <w:t>Asistencia estimada por día</w:t>
      </w:r>
      <w:r w:rsidR="00FE3C48" w:rsidRPr="00700B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278DC" w:rsidRPr="00700BF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</w:p>
    <w:p w:rsidR="00FE3C48" w:rsidRDefault="00700BF0" w:rsidP="00003CA7">
      <w:r>
        <w:rPr>
          <w:color w:val="222222"/>
          <w:lang w:val="es-ES"/>
        </w:rPr>
        <w:t>Precio de admisión</w:t>
      </w:r>
      <w:r>
        <w:t xml:space="preserve">: </w:t>
      </w:r>
      <w:r w:rsidR="005278DC">
        <w:t>_____</w:t>
      </w:r>
      <w:r>
        <w:t>Si</w:t>
      </w:r>
      <w:r w:rsidR="005278DC">
        <w:t xml:space="preserve"> _____</w:t>
      </w:r>
      <w:r w:rsidR="00B50B94">
        <w:t>No</w:t>
      </w:r>
    </w:p>
    <w:p w:rsidR="00B50B94" w:rsidRPr="00700BF0" w:rsidRDefault="00B50B94" w:rsidP="00003CA7">
      <w:pPr>
        <w:rPr>
          <w:lang w:val="en"/>
        </w:rPr>
      </w:pPr>
      <w:r>
        <w:tab/>
      </w:r>
      <w:r w:rsidR="00700BF0" w:rsidRPr="00700BF0">
        <w:rPr>
          <w:lang w:val="es-ES"/>
        </w:rPr>
        <w:t>Si es así, describa la tarifa</w:t>
      </w:r>
      <w:r>
        <w:t>:</w:t>
      </w:r>
      <w:r w:rsidR="00700BF0">
        <w:t xml:space="preserve"> _______</w:t>
      </w:r>
      <w:r w:rsidR="005278DC">
        <w:t>_______________________________</w:t>
      </w:r>
    </w:p>
    <w:p w:rsidR="00B50B94" w:rsidRPr="00700BF0" w:rsidRDefault="00700BF0" w:rsidP="00003CA7">
      <w:pPr>
        <w:rPr>
          <w:lang w:val="en"/>
        </w:rPr>
      </w:pPr>
      <w:r w:rsidRPr="00700BF0">
        <w:rPr>
          <w:lang w:val="es-ES"/>
        </w:rPr>
        <w:t>Se requiere cierre de calle</w:t>
      </w:r>
      <w:r w:rsidR="005278DC">
        <w:t>: _____</w:t>
      </w:r>
      <w:r>
        <w:t>Si</w:t>
      </w:r>
      <w:r w:rsidR="005278DC">
        <w:t xml:space="preserve"> _____</w:t>
      </w:r>
      <w:r w:rsidR="00B50B94">
        <w:t>No</w:t>
      </w:r>
    </w:p>
    <w:p w:rsidR="00B50B94" w:rsidRDefault="00B50B94" w:rsidP="00003CA7">
      <w:r>
        <w:tab/>
      </w:r>
      <w:r w:rsidR="00700BF0">
        <w:rPr>
          <w:color w:val="222222"/>
          <w:lang w:val="es-ES"/>
        </w:rPr>
        <w:t>En caso afirmativo, enumere la lista de cierre de calles</w:t>
      </w:r>
      <w:r>
        <w:t>:</w:t>
      </w:r>
      <w:r w:rsidR="00700BF0">
        <w:t xml:space="preserve"> ______</w:t>
      </w:r>
      <w:r w:rsidR="005278DC">
        <w:t>_________</w:t>
      </w:r>
      <w:r w:rsidR="00700BF0">
        <w:t>_____</w:t>
      </w:r>
    </w:p>
    <w:p w:rsidR="00700BF0" w:rsidRDefault="00700BF0" w:rsidP="00003CA7">
      <w:r>
        <w:t>________________________________________________________________________</w:t>
      </w:r>
    </w:p>
    <w:p w:rsidR="00B50B94" w:rsidRPr="00700BF0" w:rsidRDefault="00700BF0" w:rsidP="00003CA7">
      <w:pPr>
        <w:rPr>
          <w:lang w:val="en"/>
        </w:rPr>
      </w:pPr>
      <w:r w:rsidRPr="00700BF0">
        <w:rPr>
          <w:lang w:val="es-ES"/>
        </w:rPr>
        <w:t>Es el evento comercial o no comercial</w:t>
      </w:r>
      <w:r w:rsidR="00B50B94">
        <w:t>:</w:t>
      </w:r>
      <w:r>
        <w:t xml:space="preserve"> ____</w:t>
      </w:r>
      <w:r w:rsidR="005278DC">
        <w:t>_____</w:t>
      </w:r>
      <w:r>
        <w:t>_______________________________</w:t>
      </w:r>
    </w:p>
    <w:p w:rsidR="00B50B94" w:rsidRPr="00700BF0" w:rsidRDefault="00700BF0" w:rsidP="00003CA7">
      <w:pPr>
        <w:rPr>
          <w:lang w:val="en"/>
        </w:rPr>
      </w:pPr>
      <w:r w:rsidRPr="00700BF0">
        <w:rPr>
          <w:lang w:val="es-ES"/>
        </w:rPr>
        <w:t>Organizador patrocinador de contacto</w:t>
      </w:r>
      <w:r w:rsidR="00B50B94">
        <w:t>:</w:t>
      </w:r>
      <w:r w:rsidR="005278DC">
        <w:t xml:space="preserve"> ________</w:t>
      </w:r>
      <w:r>
        <w:t>________________________________</w:t>
      </w:r>
    </w:p>
    <w:p w:rsidR="00B50B94" w:rsidRPr="00700BF0" w:rsidRDefault="00700BF0" w:rsidP="00003CA7">
      <w:pPr>
        <w:rPr>
          <w:lang w:val="en"/>
        </w:rPr>
      </w:pPr>
      <w:r w:rsidRPr="00700BF0">
        <w:rPr>
          <w:lang w:val="es-ES"/>
        </w:rPr>
        <w:t>Dirección de patrocinio del anfitrión</w:t>
      </w:r>
      <w:r w:rsidR="00B50B94">
        <w:t>:</w:t>
      </w:r>
      <w:r>
        <w:t xml:space="preserve"> _</w:t>
      </w:r>
      <w:r w:rsidR="005278DC">
        <w:t>________________________________________</w:t>
      </w:r>
    </w:p>
    <w:p w:rsidR="00700BF0" w:rsidRDefault="00700BF0" w:rsidP="00003CA7">
      <w:pPr>
        <w:rPr>
          <w:color w:val="222222"/>
          <w:lang w:val="es-ES"/>
        </w:rPr>
      </w:pPr>
      <w:r w:rsidRPr="00700BF0">
        <w:rPr>
          <w:lang w:val="es-ES"/>
        </w:rPr>
        <w:t>Estado patrocinador anfitrión</w:t>
      </w:r>
      <w:r w:rsidR="005278DC">
        <w:t>: ________________________</w:t>
      </w:r>
      <w:r>
        <w:rPr>
          <w:color w:val="222222"/>
          <w:lang w:val="es-ES"/>
        </w:rPr>
        <w:t>______________________</w:t>
      </w:r>
    </w:p>
    <w:p w:rsidR="00B50B94" w:rsidRPr="00700BF0" w:rsidRDefault="00700BF0" w:rsidP="00003CA7">
      <w:pPr>
        <w:rPr>
          <w:lang w:val="en"/>
        </w:rPr>
      </w:pPr>
      <w:r>
        <w:rPr>
          <w:color w:val="222222"/>
          <w:lang w:val="es-ES"/>
        </w:rPr>
        <w:t>Ciudad</w:t>
      </w:r>
      <w:r w:rsidR="005278DC">
        <w:t>: ________</w:t>
      </w:r>
      <w:r>
        <w:t>___</w:t>
      </w:r>
      <w:r w:rsidR="005278DC">
        <w:t>____</w:t>
      </w:r>
      <w:r>
        <w:t>____________</w:t>
      </w:r>
      <w:r w:rsidR="005278DC">
        <w:t xml:space="preserve">__ </w:t>
      </w:r>
      <w:r w:rsidRPr="00E21515">
        <w:rPr>
          <w:rFonts w:eastAsia="Times New Roman" w:cs="Courier New"/>
          <w:color w:val="222222"/>
          <w:sz w:val="24"/>
          <w:szCs w:val="24"/>
          <w:lang w:val="es-ES"/>
        </w:rPr>
        <w:t>Código postal</w:t>
      </w:r>
      <w:r w:rsidR="00B50B94">
        <w:t>:</w:t>
      </w:r>
      <w:r w:rsidR="005278DC">
        <w:t xml:space="preserve"> _____</w:t>
      </w:r>
      <w:r>
        <w:t>_______________</w:t>
      </w:r>
      <w:r w:rsidR="005278DC">
        <w:t>__</w:t>
      </w:r>
    </w:p>
    <w:p w:rsidR="00B50B94" w:rsidRDefault="00700BF0" w:rsidP="00003CA7">
      <w:r>
        <w:rPr>
          <w:color w:val="222222"/>
          <w:lang w:val="es-ES"/>
        </w:rPr>
        <w:t>Host patrocinando el teléfono</w:t>
      </w:r>
      <w:r w:rsidR="00B50B94">
        <w:t>:</w:t>
      </w:r>
      <w:r>
        <w:t xml:space="preserve"> ___</w:t>
      </w:r>
      <w:r w:rsidR="005278DC">
        <w:t>___________________________________________</w:t>
      </w:r>
    </w:p>
    <w:p w:rsidR="00B50B94" w:rsidRPr="00700BF0" w:rsidRDefault="00700BF0" w:rsidP="00003CA7">
      <w:pPr>
        <w:rPr>
          <w:lang w:val="en"/>
        </w:rPr>
      </w:pPr>
      <w:r w:rsidRPr="00700BF0">
        <w:rPr>
          <w:lang w:val="es-ES"/>
        </w:rPr>
        <w:t>Anfitrión patrocinador de correo electrónico</w:t>
      </w:r>
      <w:r w:rsidR="00B50B94">
        <w:t>:</w:t>
      </w:r>
      <w:r>
        <w:t xml:space="preserve"> _____</w:t>
      </w:r>
      <w:r w:rsidR="005278DC">
        <w:t>______________________________</w:t>
      </w:r>
    </w:p>
    <w:p w:rsidR="00B50B94" w:rsidRPr="00700BF0" w:rsidRDefault="00700BF0" w:rsidP="00003CA7">
      <w:pPr>
        <w:rPr>
          <w:lang w:val="en"/>
        </w:rPr>
      </w:pPr>
      <w:r w:rsidRPr="00700BF0">
        <w:rPr>
          <w:lang w:val="es-ES"/>
        </w:rPr>
        <w:t>Detalles de arreglos de estacionamiento</w:t>
      </w:r>
      <w:r w:rsidR="00B50B94">
        <w:t>:</w:t>
      </w:r>
      <w:r w:rsidR="005278DC">
        <w:t xml:space="preserve"> _________</w:t>
      </w:r>
      <w:r>
        <w:t>______________________</w:t>
      </w:r>
      <w:r w:rsidR="005278DC">
        <w:t>_______</w:t>
      </w:r>
    </w:p>
    <w:p w:rsidR="00930E73" w:rsidRDefault="00930E73" w:rsidP="00003CA7">
      <w:pPr>
        <w:rPr>
          <w:color w:val="222222"/>
          <w:lang w:val="es-ES"/>
        </w:rPr>
      </w:pPr>
    </w:p>
    <w:p w:rsidR="00B50B94" w:rsidRDefault="00930E73" w:rsidP="00003CA7">
      <w:r>
        <w:rPr>
          <w:color w:val="222222"/>
          <w:lang w:val="es-ES"/>
        </w:rPr>
        <w:t>Es el evento abierto al público</w:t>
      </w:r>
      <w:r w:rsidR="005278DC">
        <w:t xml:space="preserve">: _____ </w:t>
      </w:r>
      <w:r>
        <w:t>Si</w:t>
      </w:r>
      <w:r w:rsidR="005278DC">
        <w:t xml:space="preserve">_____ </w:t>
      </w:r>
      <w:r w:rsidR="00B50B94">
        <w:t>No</w:t>
      </w:r>
    </w:p>
    <w:p w:rsidR="00B50B94" w:rsidRDefault="00B50B94" w:rsidP="00003CA7">
      <w:r>
        <w:lastRenderedPageBreak/>
        <w:tab/>
      </w:r>
      <w:r w:rsidR="00930E73">
        <w:rPr>
          <w:color w:val="222222"/>
          <w:lang w:val="es-ES"/>
        </w:rPr>
        <w:t>Si es así, descripción pública</w:t>
      </w:r>
      <w:r>
        <w:t>:</w:t>
      </w:r>
      <w:r w:rsidR="00930E73">
        <w:t xml:space="preserve"> ______</w:t>
      </w:r>
      <w:r w:rsidR="005278DC">
        <w:t>___________________________________</w:t>
      </w:r>
    </w:p>
    <w:p w:rsidR="00B50B94" w:rsidRPr="00930E73" w:rsidRDefault="00930E73" w:rsidP="00B50B94">
      <w:pPr>
        <w:tabs>
          <w:tab w:val="left" w:pos="5175"/>
        </w:tabs>
        <w:rPr>
          <w:lang w:val="en"/>
        </w:rPr>
      </w:pPr>
      <w:r w:rsidRPr="00930E73">
        <w:rPr>
          <w:lang w:val="es-ES"/>
        </w:rPr>
        <w:t>Entretenimiento / Actividades</w:t>
      </w:r>
      <w:r w:rsidR="00B50B94">
        <w:t>:</w:t>
      </w:r>
      <w:r>
        <w:t xml:space="preserve"> ____________________</w:t>
      </w:r>
      <w:r w:rsidR="00347CB8">
        <w:t>__________________________</w:t>
      </w:r>
      <w:r w:rsidR="00B50B94">
        <w:tab/>
      </w:r>
    </w:p>
    <w:p w:rsidR="00B50B94" w:rsidRDefault="00930E73" w:rsidP="00003CA7">
      <w:r>
        <w:rPr>
          <w:color w:val="222222"/>
          <w:lang w:val="es-ES"/>
        </w:rPr>
        <w:t>Comida</w:t>
      </w:r>
      <w:r w:rsidR="00347CB8">
        <w:t>: _____</w:t>
      </w:r>
      <w:r>
        <w:t>Si</w:t>
      </w:r>
      <w:r w:rsidR="00347CB8">
        <w:t xml:space="preserve"> _____ </w:t>
      </w:r>
      <w:r w:rsidR="00B50B94">
        <w:t>No</w:t>
      </w:r>
      <w:r w:rsidR="00B50B94">
        <w:tab/>
      </w:r>
      <w:r w:rsidR="00B50B94">
        <w:tab/>
      </w:r>
      <w:r>
        <w:rPr>
          <w:color w:val="222222"/>
          <w:lang w:val="es-ES"/>
        </w:rPr>
        <w:t>Alcohol presente</w:t>
      </w:r>
      <w:r w:rsidR="00347CB8">
        <w:t>: _____</w:t>
      </w:r>
      <w:r>
        <w:t>Si</w:t>
      </w:r>
      <w:r w:rsidR="00347CB8">
        <w:t xml:space="preserve"> _____ </w:t>
      </w:r>
      <w:r w:rsidR="00B50B94">
        <w:t>No</w:t>
      </w:r>
    </w:p>
    <w:p w:rsidR="00B50B94" w:rsidRPr="00930E73" w:rsidRDefault="00930E73" w:rsidP="00003CA7">
      <w:pPr>
        <w:rPr>
          <w:lang w:val="en"/>
        </w:rPr>
      </w:pPr>
      <w:r w:rsidRPr="00930E73">
        <w:rPr>
          <w:lang w:val="es-ES"/>
        </w:rPr>
        <w:t>Amplificación de sonido</w:t>
      </w:r>
      <w:r w:rsidR="00347CB8">
        <w:t>: _____</w:t>
      </w:r>
      <w:r>
        <w:t>Si</w:t>
      </w:r>
      <w:r w:rsidR="00347CB8">
        <w:t xml:space="preserve"> _____ </w:t>
      </w:r>
      <w:r w:rsidR="00B50B94">
        <w:t>No</w:t>
      </w:r>
    </w:p>
    <w:p w:rsidR="009F1676" w:rsidRDefault="00B50B94" w:rsidP="00003CA7">
      <w:r>
        <w:tab/>
      </w:r>
      <w:r w:rsidR="00930E73">
        <w:rPr>
          <w:color w:val="222222"/>
          <w:lang w:val="es-ES"/>
        </w:rPr>
        <w:t>En caso afirmativo, horas de amplificación</w:t>
      </w:r>
      <w:r w:rsidR="00347CB8">
        <w:t>: ____</w:t>
      </w:r>
      <w:r w:rsidR="00930E73">
        <w:t>_____________________</w:t>
      </w:r>
      <w:r w:rsidR="00347CB8">
        <w:t>_____</w:t>
      </w:r>
    </w:p>
    <w:p w:rsidR="00B50B94" w:rsidRDefault="00930E73" w:rsidP="00003CA7">
      <w:r>
        <w:rPr>
          <w:color w:val="222222"/>
          <w:lang w:val="es-ES"/>
        </w:rPr>
        <w:t>Tiendas</w:t>
      </w:r>
      <w:r w:rsidR="00347CB8">
        <w:t>: _____</w:t>
      </w:r>
      <w:r>
        <w:t>Si</w:t>
      </w:r>
      <w:r w:rsidR="00347CB8">
        <w:t xml:space="preserve"> _____ </w:t>
      </w:r>
      <w:r w:rsidR="00B50B94">
        <w:t>No</w:t>
      </w:r>
    </w:p>
    <w:p w:rsidR="00B50B94" w:rsidRPr="00930E73" w:rsidRDefault="00B50B94" w:rsidP="00003CA7">
      <w:pPr>
        <w:rPr>
          <w:lang w:val="en"/>
        </w:rPr>
      </w:pPr>
      <w:r>
        <w:tab/>
      </w:r>
      <w:r w:rsidR="00930E73" w:rsidRPr="00930E73">
        <w:rPr>
          <w:lang w:val="es-ES"/>
        </w:rPr>
        <w:t>Si es así, especifique</w:t>
      </w:r>
      <w:r>
        <w:t>:</w:t>
      </w:r>
      <w:r w:rsidR="00930E73">
        <w:t xml:space="preserve"> ______________</w:t>
      </w:r>
      <w:r w:rsidR="00347CB8">
        <w:t>_________________________________</w:t>
      </w:r>
    </w:p>
    <w:p w:rsidR="00B50B94" w:rsidRPr="00930E73" w:rsidRDefault="00930E73" w:rsidP="00003CA7">
      <w:pPr>
        <w:rPr>
          <w:lang w:val="en"/>
        </w:rPr>
      </w:pPr>
      <w:r w:rsidRPr="00930E73">
        <w:rPr>
          <w:lang w:val="es-ES"/>
        </w:rPr>
        <w:t>Otros tipos de estructuras</w:t>
      </w:r>
      <w:r w:rsidR="00347CB8">
        <w:t xml:space="preserve">: _____ </w:t>
      </w:r>
      <w:r>
        <w:t>Si</w:t>
      </w:r>
      <w:r w:rsidR="00347CB8">
        <w:t xml:space="preserve"> _____ </w:t>
      </w:r>
      <w:r w:rsidR="009F1676">
        <w:t>No</w:t>
      </w:r>
    </w:p>
    <w:p w:rsidR="009F1676" w:rsidRDefault="009F1676" w:rsidP="00003CA7">
      <w:r>
        <w:tab/>
      </w:r>
      <w:r w:rsidR="00930E73">
        <w:rPr>
          <w:color w:val="222222"/>
          <w:lang w:val="es-ES"/>
        </w:rPr>
        <w:t>Si es así,</w:t>
      </w:r>
      <w:r w:rsidR="00930E73" w:rsidRPr="00930E73">
        <w:rPr>
          <w:lang w:val="es-ES"/>
        </w:rPr>
        <w:t xml:space="preserve"> </w:t>
      </w:r>
      <w:r w:rsidR="00930E73" w:rsidRPr="00930E73">
        <w:rPr>
          <w:color w:val="222222"/>
          <w:lang w:val="es-ES"/>
        </w:rPr>
        <w:t>especifique</w:t>
      </w:r>
      <w:r>
        <w:t>:</w:t>
      </w:r>
      <w:r w:rsidR="00347CB8">
        <w:t xml:space="preserve"> ______</w:t>
      </w:r>
      <w:r w:rsidR="00930E73">
        <w:t>___________________________</w:t>
      </w:r>
      <w:r w:rsidR="00347CB8">
        <w:t>______________</w:t>
      </w:r>
    </w:p>
    <w:p w:rsidR="009F1676" w:rsidRDefault="00930E73" w:rsidP="00003CA7">
      <w:r>
        <w:rPr>
          <w:color w:val="222222"/>
          <w:lang w:val="es-ES"/>
        </w:rPr>
        <w:t>Cualquier tipo de inflable</w:t>
      </w:r>
      <w:r w:rsidR="00347CB8">
        <w:t xml:space="preserve">: _____ </w:t>
      </w:r>
      <w:r>
        <w:t>Si</w:t>
      </w:r>
      <w:r w:rsidR="00347CB8">
        <w:t xml:space="preserve"> _____</w:t>
      </w:r>
      <w:r w:rsidR="009F1676">
        <w:t>No</w:t>
      </w:r>
    </w:p>
    <w:p w:rsidR="009F1676" w:rsidRPr="00003CA7" w:rsidRDefault="00930E73" w:rsidP="00003CA7">
      <w:r>
        <w:rPr>
          <w:color w:val="222222"/>
          <w:lang w:val="es-ES"/>
        </w:rPr>
        <w:t>Otra información</w:t>
      </w:r>
      <w:r w:rsidR="00347CB8">
        <w:t>: _________________________________________</w:t>
      </w:r>
      <w:r>
        <w:t>_</w:t>
      </w:r>
      <w:r w:rsidR="00347CB8">
        <w:t>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1676" w:rsidRPr="00003CA7" w:rsidSect="00347CB8">
      <w:footerReference w:type="default" r:id="rId14"/>
      <w:footerReference w:type="first" r:id="rId15"/>
      <w:pgSz w:w="12240" w:h="15840" w:code="1"/>
      <w:pgMar w:top="1440" w:right="2160" w:bottom="2520" w:left="216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84" w:rsidRDefault="008D3F84">
      <w:pPr>
        <w:spacing w:after="0" w:line="240" w:lineRule="auto"/>
      </w:pPr>
      <w:r>
        <w:separator/>
      </w:r>
    </w:p>
    <w:p w:rsidR="008D3F84" w:rsidRDefault="008D3F84"/>
  </w:endnote>
  <w:endnote w:type="continuationSeparator" w:id="0">
    <w:p w:rsidR="008D3F84" w:rsidRDefault="008D3F84">
      <w:pPr>
        <w:spacing w:after="0" w:line="240" w:lineRule="auto"/>
      </w:pPr>
      <w:r>
        <w:continuationSeparator/>
      </w:r>
    </w:p>
    <w:p w:rsidR="008D3F84" w:rsidRDefault="008D3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7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B94" w:rsidRDefault="00B50B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2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3AE" w:rsidRDefault="00A763AE" w:rsidP="00757E9C">
    <w:pPr>
      <w:pStyle w:val="Footer-Continuatio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09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C48" w:rsidRDefault="00FE3C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84" w:rsidRDefault="008D3F84">
      <w:pPr>
        <w:spacing w:after="0" w:line="240" w:lineRule="auto"/>
      </w:pPr>
      <w:r>
        <w:separator/>
      </w:r>
    </w:p>
    <w:p w:rsidR="008D3F84" w:rsidRDefault="008D3F84"/>
  </w:footnote>
  <w:footnote w:type="continuationSeparator" w:id="0">
    <w:p w:rsidR="008D3F84" w:rsidRDefault="008D3F84">
      <w:pPr>
        <w:spacing w:after="0" w:line="240" w:lineRule="auto"/>
      </w:pPr>
      <w:r>
        <w:continuationSeparator/>
      </w:r>
    </w:p>
    <w:p w:rsidR="008D3F84" w:rsidRDefault="008D3F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FE573B"/>
    <w:multiLevelType w:val="hybridMultilevel"/>
    <w:tmpl w:val="B68E0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7"/>
    <w:rsid w:val="00003CA7"/>
    <w:rsid w:val="000115CE"/>
    <w:rsid w:val="000828F4"/>
    <w:rsid w:val="000F51EC"/>
    <w:rsid w:val="000F7122"/>
    <w:rsid w:val="001B689C"/>
    <w:rsid w:val="00200635"/>
    <w:rsid w:val="00347CB8"/>
    <w:rsid w:val="0038000D"/>
    <w:rsid w:val="00385ACF"/>
    <w:rsid w:val="00477474"/>
    <w:rsid w:val="00480B7F"/>
    <w:rsid w:val="004A1893"/>
    <w:rsid w:val="004C4A44"/>
    <w:rsid w:val="005125BB"/>
    <w:rsid w:val="005278DC"/>
    <w:rsid w:val="00537F9C"/>
    <w:rsid w:val="00572222"/>
    <w:rsid w:val="005D3DA6"/>
    <w:rsid w:val="005E0720"/>
    <w:rsid w:val="00700BF0"/>
    <w:rsid w:val="00744EA9"/>
    <w:rsid w:val="00752FC4"/>
    <w:rsid w:val="00754283"/>
    <w:rsid w:val="00757E9C"/>
    <w:rsid w:val="007B4C91"/>
    <w:rsid w:val="007D70F7"/>
    <w:rsid w:val="00830C5F"/>
    <w:rsid w:val="00834A33"/>
    <w:rsid w:val="00896EE1"/>
    <w:rsid w:val="008C1482"/>
    <w:rsid w:val="008D0AA7"/>
    <w:rsid w:val="008D3F84"/>
    <w:rsid w:val="00912A0A"/>
    <w:rsid w:val="00930E73"/>
    <w:rsid w:val="009F1676"/>
    <w:rsid w:val="00A763AE"/>
    <w:rsid w:val="00B50B94"/>
    <w:rsid w:val="00B63133"/>
    <w:rsid w:val="00BA15DA"/>
    <w:rsid w:val="00BC0F0A"/>
    <w:rsid w:val="00C11980"/>
    <w:rsid w:val="00CB7D0B"/>
    <w:rsid w:val="00D04123"/>
    <w:rsid w:val="00DC7840"/>
    <w:rsid w:val="00E007E2"/>
    <w:rsid w:val="00E21515"/>
    <w:rsid w:val="00F71D73"/>
    <w:rsid w:val="00F763B1"/>
    <w:rsid w:val="00FA402E"/>
    <w:rsid w:val="00FB49C2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2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26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31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4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1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5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73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2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54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62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1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83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021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2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63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9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6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9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04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090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6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2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79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7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22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4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5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8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8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5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43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3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47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21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7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3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04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4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6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0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29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1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15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7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1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2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7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11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94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83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4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40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04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8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5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46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47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00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1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8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0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906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2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9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1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4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0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3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15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1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77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06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4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5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4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4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8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75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04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50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8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3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89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83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7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6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2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4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8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31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78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8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94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89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8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7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3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1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80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1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96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26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5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4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95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8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1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0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7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02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1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4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53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4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34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2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2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42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4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05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4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91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4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0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61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6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3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0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5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6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71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54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2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4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62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6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0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1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6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7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9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9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92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0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97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5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2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1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3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8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20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29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19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2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9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7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0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13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63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8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89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1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89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88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84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14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5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4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8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4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4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6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5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7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2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8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5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25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2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69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1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0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2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3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65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51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60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4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1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03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8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01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8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75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2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0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file:///C:\Documents%20and%20Settings\jbower\MSOffice\Templates\!Upper%20Right%20Logo.bm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ry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795CF-C792-47E4-8732-0BBF166C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0</TotalTime>
  <Pages>3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Event Application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Tiara</dc:creator>
  <cp:lastModifiedBy>Obert, Angel</cp:lastModifiedBy>
  <cp:revision>2</cp:revision>
  <dcterms:created xsi:type="dcterms:W3CDTF">2018-01-18T14:56:00Z</dcterms:created>
  <dcterms:modified xsi:type="dcterms:W3CDTF">2018-01-18T14:56:00Z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